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38140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Абдуразакова Э.А.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1826013)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381404" w:id="5"/>
    <w:p>
      <w:pPr>
        <w:sectPr>
          <w:pgSz w:w="11906" w:h="16383" w:orient="portrait"/>
        </w:sectPr>
      </w:pPr>
    </w:p>
    <w:bookmarkEnd w:id="5"/>
    <w:bookmarkEnd w:id="0"/>
    <w:bookmarkStart w:name="block-1338140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3381405" w:id="7"/>
    <w:p>
      <w:pPr>
        <w:sectPr>
          <w:pgSz w:w="11906" w:h="16383" w:orient="portrait"/>
        </w:sectPr>
      </w:pPr>
    </w:p>
    <w:bookmarkEnd w:id="7"/>
    <w:bookmarkEnd w:id="6"/>
    <w:bookmarkStart w:name="block-1338140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3381406" w:id="9"/>
    <w:p>
      <w:pPr>
        <w:sectPr>
          <w:pgSz w:w="11906" w:h="16383" w:orient="portrait"/>
        </w:sectPr>
      </w:pPr>
    </w:p>
    <w:bookmarkEnd w:id="9"/>
    <w:bookmarkEnd w:id="8"/>
    <w:bookmarkStart w:name="block-1338140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3381407" w:id="13"/>
    <w:p>
      <w:pPr>
        <w:sectPr>
          <w:pgSz w:w="11906" w:h="16383" w:orient="portrait"/>
        </w:sectPr>
      </w:pPr>
    </w:p>
    <w:bookmarkEnd w:id="13"/>
    <w:bookmarkEnd w:id="10"/>
    <w:bookmarkStart w:name="block-1338140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81408" w:id="15"/>
    <w:p>
      <w:pPr>
        <w:sectPr>
          <w:pgSz w:w="16383" w:h="11906" w:orient="landscape"/>
        </w:sectPr>
      </w:pPr>
    </w:p>
    <w:bookmarkEnd w:id="15"/>
    <w:bookmarkEnd w:id="14"/>
    <w:bookmarkStart w:name="block-1338140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81409" w:id="17"/>
    <w:p>
      <w:pPr>
        <w:sectPr>
          <w:pgSz w:w="16383" w:h="11906" w:orient="landscape"/>
        </w:sectPr>
      </w:pPr>
    </w:p>
    <w:bookmarkEnd w:id="17"/>
    <w:bookmarkEnd w:id="16"/>
    <w:bookmarkStart w:name="block-1338141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381410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