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928605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МО Унцукульский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"Ирганайская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учителей↵Руководитель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Магомедова М.М.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Замиститель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Хожолаева З.М.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Гасанова М.Г.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2023↵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1297799)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с.Ирганай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 xml:space="preserve">2023г. 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9286056" w:id="5"/>
    <w:p>
      <w:pPr>
        <w:sectPr>
          <w:pgSz w:w="11906" w:h="16383" w:orient="portrait"/>
        </w:sectPr>
      </w:pPr>
    </w:p>
    <w:bookmarkEnd w:id="5"/>
    <w:bookmarkEnd w:id="0"/>
    <w:bookmarkStart w:name="block-928605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9286057" w:id="8"/>
    <w:p>
      <w:pPr>
        <w:sectPr>
          <w:pgSz w:w="11906" w:h="16383" w:orient="portrait"/>
        </w:sectPr>
      </w:pPr>
    </w:p>
    <w:bookmarkEnd w:id="8"/>
    <w:bookmarkEnd w:id="6"/>
    <w:bookmarkStart w:name="block-928605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 w:line="264"/>
        <w:ind w:firstLine="600"/>
        <w:jc w:val="both"/>
      </w:pPr>
      <w:bookmarkStart w:name="_Toc124426225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 w:line="264"/>
        <w:ind w:firstLine="600"/>
        <w:jc w:val="both"/>
      </w:pPr>
      <w:bookmarkStart w:name="_Toc124426226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 w:line="264"/>
        <w:ind w:firstLine="600"/>
        <w:jc w:val="both"/>
      </w:pPr>
      <w:bookmarkStart w:name="_Toc124426227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 = √x</w:t>
      </w:r>
      <w:r>
        <w:rPr>
          <w:rFonts w:ascii="Times New Roman" w:hAnsi="Times New Roman"/>
          <w:b w:val="false"/>
          <w:i/>
          <w:color w:val="000000"/>
          <w:sz w:val="28"/>
        </w:rPr>
        <w:t>, y=|x|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 w:line="264"/>
        <w:ind w:firstLine="600"/>
        <w:jc w:val="both"/>
      </w:pPr>
      <w:bookmarkStart w:name="_Toc124426231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Графики функций: y = kx, y = kx + b, y = k/x, y = x3, y = √x, y = |x|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их свойства.</w:t>
      </w:r>
    </w:p>
    <w:p>
      <w:pPr>
        <w:spacing w:before="0" w:after="0" w:line="264"/>
        <w:ind w:firstLine="600"/>
        <w:jc w:val="both"/>
      </w:pPr>
      <w:bookmarkStart w:name="_Toc124426232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9286055" w:id="18"/>
    <w:p>
      <w:pPr>
        <w:sectPr>
          <w:pgSz w:w="11906" w:h="16383" w:orient="portrait"/>
        </w:sectPr>
      </w:pPr>
    </w:p>
    <w:bookmarkEnd w:id="18"/>
    <w:bookmarkEnd w:id="9"/>
    <w:bookmarkStart w:name="block-9286051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9286051" w:id="33"/>
    <w:p>
      <w:pPr>
        <w:sectPr>
          <w:pgSz w:w="11906" w:h="16383" w:orient="portrait"/>
        </w:sectPr>
      </w:pPr>
    </w:p>
    <w:bookmarkEnd w:id="33"/>
    <w:bookmarkEnd w:id="19"/>
    <w:bookmarkStart w:name="block-9286052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286052" w:id="35"/>
    <w:p>
      <w:pPr>
        <w:sectPr>
          <w:pgSz w:w="16383" w:h="11906" w:orient="landscape"/>
        </w:sectPr>
      </w:pPr>
    </w:p>
    <w:bookmarkEnd w:id="35"/>
    <w:bookmarkEnd w:id="34"/>
    <w:bookmarkStart w:name="block-9286053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7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3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286053" w:id="37"/>
    <w:p>
      <w:pPr>
        <w:sectPr>
          <w:pgSz w:w="16383" w:h="11906" w:orient="landscape"/>
        </w:sectPr>
      </w:pPr>
    </w:p>
    <w:bookmarkEnd w:id="37"/>
    <w:bookmarkEnd w:id="36"/>
    <w:bookmarkStart w:name="block-9286054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9286054" w:id="39"/>
    <w:p>
      <w:pPr>
        <w:sectPr>
          <w:pgSz w:w="11906" w:h="16383" w:orient="portrait"/>
        </w:sectPr>
      </w:pPr>
    </w:p>
    <w:bookmarkEnd w:id="39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