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7439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Ахмедов А.М.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1999893)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4743943" w:id="5"/>
    <w:p>
      <w:pPr>
        <w:sectPr>
          <w:pgSz w:w="11906" w:h="16383" w:orient="portrait"/>
        </w:sectPr>
      </w:pPr>
    </w:p>
    <w:bookmarkEnd w:id="5"/>
    <w:bookmarkEnd w:id="0"/>
    <w:bookmarkStart w:name="block-14743946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4743946" w:id="7"/>
    <w:p>
      <w:pPr>
        <w:sectPr>
          <w:pgSz w:w="11906" w:h="16383" w:orient="portrait"/>
        </w:sectPr>
      </w:pPr>
    </w:p>
    <w:bookmarkEnd w:id="7"/>
    <w:bookmarkEnd w:id="6"/>
    <w:bookmarkStart w:name="block-14743942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4743942" w:id="33"/>
    <w:p>
      <w:pPr>
        <w:sectPr>
          <w:pgSz w:w="11906" w:h="16383" w:orient="portrait"/>
        </w:sectPr>
      </w:pPr>
    </w:p>
    <w:bookmarkEnd w:id="33"/>
    <w:bookmarkEnd w:id="8"/>
    <w:bookmarkStart w:name="block-14743944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4743944" w:id="38"/>
    <w:p>
      <w:pPr>
        <w:sectPr>
          <w:pgSz w:w="11906" w:h="16383" w:orient="portrait"/>
        </w:sectPr>
      </w:pPr>
    </w:p>
    <w:bookmarkEnd w:id="38"/>
    <w:bookmarkEnd w:id="34"/>
    <w:bookmarkStart w:name="block-14743945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45" w:id="40"/>
    <w:p>
      <w:pPr>
        <w:sectPr>
          <w:pgSz w:w="16383" w:h="11906" w:orient="landscape"/>
        </w:sectPr>
      </w:pPr>
    </w:p>
    <w:bookmarkEnd w:id="40"/>
    <w:bookmarkEnd w:id="39"/>
    <w:bookmarkStart w:name="block-14743948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48" w:id="42"/>
    <w:p>
      <w:pPr>
        <w:sectPr>
          <w:pgSz w:w="16383" w:h="11906" w:orient="landscape"/>
        </w:sectPr>
      </w:pPr>
    </w:p>
    <w:bookmarkEnd w:id="42"/>
    <w:bookmarkEnd w:id="41"/>
    <w:bookmarkStart w:name="block-14743949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49" w:id="44"/>
    <w:p>
      <w:pPr>
        <w:sectPr>
          <w:pgSz w:w="16383" w:h="11906" w:orient="landscape"/>
        </w:sectPr>
      </w:pPr>
    </w:p>
    <w:bookmarkEnd w:id="44"/>
    <w:bookmarkEnd w:id="43"/>
    <w:bookmarkStart w:name="block-14743951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1" w:id="46"/>
    <w:p>
      <w:pPr>
        <w:sectPr>
          <w:pgSz w:w="16383" w:h="11906" w:orient="landscape"/>
        </w:sectPr>
      </w:pPr>
    </w:p>
    <w:bookmarkEnd w:id="46"/>
    <w:bookmarkEnd w:id="45"/>
    <w:bookmarkStart w:name="block-14743950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0" w:id="48"/>
    <w:p>
      <w:pPr>
        <w:sectPr>
          <w:pgSz w:w="16383" w:h="11906" w:orient="landscape"/>
        </w:sectPr>
      </w:pPr>
    </w:p>
    <w:bookmarkEnd w:id="48"/>
    <w:bookmarkEnd w:id="47"/>
    <w:bookmarkStart w:name="block-14743941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41" w:id="50"/>
    <w:p>
      <w:pPr>
        <w:sectPr>
          <w:pgSz w:w="16383" w:h="11906" w:orient="landscape"/>
        </w:sectPr>
      </w:pPr>
    </w:p>
    <w:bookmarkEnd w:id="50"/>
    <w:bookmarkEnd w:id="49"/>
    <w:bookmarkStart w:name="block-14743953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3" w:id="52"/>
    <w:p>
      <w:pPr>
        <w:sectPr>
          <w:pgSz w:w="16383" w:h="11906" w:orient="landscape"/>
        </w:sectPr>
      </w:pPr>
    </w:p>
    <w:bookmarkEnd w:id="52"/>
    <w:bookmarkEnd w:id="51"/>
    <w:bookmarkStart w:name="block-14743954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4" w:id="54"/>
    <w:p>
      <w:pPr>
        <w:sectPr>
          <w:pgSz w:w="16383" w:h="11906" w:orient="landscape"/>
        </w:sectPr>
      </w:pPr>
    </w:p>
    <w:bookmarkEnd w:id="54"/>
    <w:bookmarkEnd w:id="53"/>
    <w:bookmarkStart w:name="block-14743947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47" w:id="56"/>
    <w:p>
      <w:pPr>
        <w:sectPr>
          <w:pgSz w:w="16383" w:h="11906" w:orient="landscape"/>
        </w:sectPr>
      </w:pPr>
    </w:p>
    <w:bookmarkEnd w:id="56"/>
    <w:bookmarkEnd w:id="55"/>
    <w:bookmarkStart w:name="block-14743955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5" w:id="58"/>
    <w:p>
      <w:pPr>
        <w:sectPr>
          <w:pgSz w:w="16383" w:h="11906" w:orient="landscape"/>
        </w:sectPr>
      </w:pPr>
    </w:p>
    <w:bookmarkEnd w:id="58"/>
    <w:bookmarkEnd w:id="57"/>
    <w:bookmarkStart w:name="block-14743952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2" w:id="60"/>
    <w:p>
      <w:pPr>
        <w:sectPr>
          <w:pgSz w:w="16383" w:h="11906" w:orient="landscape"/>
        </w:sectPr>
      </w:pPr>
    </w:p>
    <w:bookmarkEnd w:id="60"/>
    <w:bookmarkEnd w:id="59"/>
    <w:bookmarkStart w:name="block-14743956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6" w:id="62"/>
    <w:p>
      <w:pPr>
        <w:sectPr>
          <w:pgSz w:w="16383" w:h="11906" w:orient="landscape"/>
        </w:sectPr>
      </w:pPr>
    </w:p>
    <w:bookmarkEnd w:id="62"/>
    <w:bookmarkEnd w:id="61"/>
    <w:bookmarkStart w:name="block-14743957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7" w:id="64"/>
    <w:p>
      <w:pPr>
        <w:sectPr>
          <w:pgSz w:w="16383" w:h="11906" w:orient="landscape"/>
        </w:sectPr>
      </w:pPr>
    </w:p>
    <w:bookmarkEnd w:id="64"/>
    <w:bookmarkEnd w:id="63"/>
    <w:bookmarkStart w:name="block-14743958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8" w:id="66"/>
    <w:p>
      <w:pPr>
        <w:sectPr>
          <w:pgSz w:w="16383" w:h="11906" w:orient="landscape"/>
        </w:sectPr>
      </w:pPr>
    </w:p>
    <w:bookmarkEnd w:id="66"/>
    <w:bookmarkEnd w:id="65"/>
    <w:bookmarkStart w:name="block-14743959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59" w:id="68"/>
    <w:p>
      <w:pPr>
        <w:sectPr>
          <w:pgSz w:w="16383" w:h="11906" w:orient="landscape"/>
        </w:sectPr>
      </w:pPr>
    </w:p>
    <w:bookmarkEnd w:id="68"/>
    <w:bookmarkEnd w:id="67"/>
    <w:bookmarkStart w:name="block-14743961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43961" w:id="70"/>
    <w:p>
      <w:pPr>
        <w:sectPr>
          <w:pgSz w:w="16383" w:h="11906" w:orient="landscape"/>
        </w:sectPr>
      </w:pPr>
    </w:p>
    <w:bookmarkEnd w:id="70"/>
    <w:bookmarkEnd w:id="69"/>
    <w:bookmarkStart w:name="block-14743960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43960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