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7730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Магомедова М.М.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2003436)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773074" w:id="5"/>
    <w:p>
      <w:pPr>
        <w:sectPr>
          <w:pgSz w:w="11906" w:h="16383" w:orient="portrait"/>
        </w:sectPr>
      </w:pPr>
    </w:p>
    <w:bookmarkEnd w:id="5"/>
    <w:bookmarkEnd w:id="0"/>
    <w:bookmarkStart w:name="block-1477307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14773075" w:id="8"/>
    <w:p>
      <w:pPr>
        <w:sectPr>
          <w:pgSz w:w="11906" w:h="16383" w:orient="portrait"/>
        </w:sectPr>
      </w:pPr>
    </w:p>
    <w:bookmarkEnd w:id="8"/>
    <w:bookmarkEnd w:id="6"/>
    <w:bookmarkStart w:name="block-1477307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4773076" w:id="19"/>
    <w:p>
      <w:pPr>
        <w:sectPr>
          <w:pgSz w:w="11906" w:h="16383" w:orient="portrait"/>
        </w:sectPr>
      </w:pPr>
    </w:p>
    <w:bookmarkEnd w:id="19"/>
    <w:bookmarkEnd w:id="9"/>
    <w:bookmarkStart w:name="block-14773077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4773077" w:id="28"/>
    <w:p>
      <w:pPr>
        <w:sectPr>
          <w:pgSz w:w="11906" w:h="16383" w:orient="portrait"/>
        </w:sectPr>
      </w:pPr>
    </w:p>
    <w:bookmarkEnd w:id="28"/>
    <w:bookmarkEnd w:id="20"/>
    <w:bookmarkStart w:name="block-14773073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73073" w:id="30"/>
    <w:p>
      <w:pPr>
        <w:sectPr>
          <w:pgSz w:w="16383" w:h="11906" w:orient="landscape"/>
        </w:sectPr>
      </w:pPr>
    </w:p>
    <w:bookmarkEnd w:id="30"/>
    <w:bookmarkEnd w:id="29"/>
    <w:bookmarkStart w:name="block-14773072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73072" w:id="32"/>
    <w:p>
      <w:pPr>
        <w:sectPr>
          <w:pgSz w:w="16383" w:h="11906" w:orient="landscape"/>
        </w:sectPr>
      </w:pPr>
    </w:p>
    <w:bookmarkEnd w:id="32"/>
    <w:bookmarkEnd w:id="31"/>
    <w:bookmarkStart w:name="block-14773078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773078" w:id="34"/>
    <w:p>
      <w:pPr>
        <w:sectPr>
          <w:pgSz w:w="11906" w:h="16383" w:orient="portrait"/>
        </w:sectPr>
      </w:pPr>
    </w:p>
    <w:bookmarkEnd w:id="34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