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269527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4fa1f4ac-a23b-40a9-b358-a2c621e11e6c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и науки Республики Дагестан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71c69c9-f8ba-40ed-b513-d1d0a2bb969c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МО Унцукульский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"Ирганайская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Магомедова М.М.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Хожолаева З.М.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Гасанова М.Г.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1738952)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«Алгебра и начала математического анализа.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f65ef33-2d33-446f-958f-5e32cb3de0af" w:id="3"/>
      <w:r>
        <w:rPr>
          <w:rFonts w:ascii="Times New Roman" w:hAnsi="Times New Roman"/>
          <w:b/>
          <w:i w:val="false"/>
          <w:color w:val="000000"/>
          <w:sz w:val="28"/>
        </w:rPr>
        <w:t>с.Ирганай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164aad7-7b72-4612-b183-ee0dede85b6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2695272" w:id="5"/>
    <w:p>
      <w:pPr>
        <w:sectPr>
          <w:pgSz w:w="11906" w:h="16383" w:orient="portrait"/>
        </w:sectPr>
      </w:pPr>
    </w:p>
    <w:bookmarkEnd w:id="5"/>
    <w:bookmarkEnd w:id="0"/>
    <w:bookmarkStart w:name="block-1269527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firstLine="600"/>
        <w:jc w:val="both"/>
      </w:pPr>
      <w:bookmarkStart w:name="_Toc118726574" w:id="7"/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2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3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МЕСТО УЧЕБНОГО КУРСА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bookmarkStart w:name="block-12695273" w:id="10"/>
    <w:p>
      <w:pPr>
        <w:sectPr>
          <w:pgSz w:w="11906" w:h="16383" w:orient="portrait"/>
        </w:sectPr>
      </w:pPr>
    </w:p>
    <w:bookmarkEnd w:id="10"/>
    <w:bookmarkEnd w:id="6"/>
    <w:bookmarkStart w:name="block-12695277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Тождества и тождественные преобразования.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Неравенство, решение неравенства. Метод интервалов.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целых и дробно-рациональных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иррациональных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тригонометрических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Функция, способы задания функции. График функции. Взаимно обратные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-ой степени.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Тригонометрическая окружность, определение тригонометрических функций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Множество, операции над множествами. Диаграммы Эйлера―Венна.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теорема, следствие, доказательство.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Натуральные и целые числа. Признаки делимости целых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рациональным показателем. Свойства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Логарифм числа.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степени с рациональным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тригонометрических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Показательные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Логарифмические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и совокупности 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Тригонометрические функции, их свойства и графики.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Показательная и логарифмическая функции, их свойства и графики.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решения уравнений и линейных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функции. Метод интервалов для решения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Первообразная. Таблица первообразных.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bookmarkStart w:name="block-12695277" w:id="13"/>
    <w:p>
      <w:pPr>
        <w:sectPr>
          <w:pgSz w:w="11906" w:h="16383" w:orient="portrait"/>
        </w:sectPr>
      </w:pPr>
    </w:p>
    <w:bookmarkEnd w:id="13"/>
    <w:bookmarkEnd w:id="11"/>
    <w:bookmarkStart w:name="block-12695278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/>
        <w:ind w:firstLine="600"/>
        <w:jc w:val="both"/>
      </w:pPr>
      <w:bookmarkStart w:name="_Toc7339499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Патриотическое воспитание:</w:t>
      </w:r>
    </w:p>
    <w:p>
      <w:pPr>
        <w:shd w:fill="ffffff"/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Физическое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Ценности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9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false"/>
          <w:i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5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чётность и нечётность функции, нули функции, промежутки знакопостоянства.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решения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Задавать последовательности различными способами.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понятиями: определение, теорема, следствие, доказательство.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6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понятием: степень с рациональным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понятиями: логарифм числа,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решения простейших тригонометрических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системы по условию задачи, исследовать построенные модели с использованием аппарата алгебры</w:t>
      </w:r>
      <w:r>
        <w:rPr>
          <w:rFonts w:ascii="Times New Roman" w:hAnsi="Times New Roman"/>
          <w:b w:val="false"/>
          <w:i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периодическая функция, промежутки монотонности функции,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непрерывная функция;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производная функции; использовать геометрический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физический смысл производной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первообразная и интеграл; понимать геометрический и физический смысл интеграла.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первообразные элементарных функций; вычислять интеграл по формуле Ньютона–Лейбница.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bookmarkStart w:name="block-12695278" w:id="19"/>
    <w:p>
      <w:pPr>
        <w:sectPr>
          <w:pgSz w:w="11906" w:h="16383" w:orient="portrait"/>
        </w:sectPr>
      </w:pPr>
    </w:p>
    <w:bookmarkEnd w:id="19"/>
    <w:bookmarkEnd w:id="14"/>
    <w:bookmarkStart w:name="block-12695274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n–ой степени. Иррациональные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695274" w:id="21"/>
    <w:p>
      <w:pPr>
        <w:sectPr>
          <w:pgSz w:w="16383" w:h="11906" w:orient="landscape"/>
        </w:sectPr>
      </w:pPr>
    </w:p>
    <w:bookmarkEnd w:id="21"/>
    <w:bookmarkEnd w:id="20"/>
    <w:bookmarkStart w:name="block-12695275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1"/>
        <w:gridCol w:w="3280"/>
        <w:gridCol w:w="1120"/>
        <w:gridCol w:w="2106"/>
        <w:gridCol w:w="2253"/>
        <w:gridCol w:w="1587"/>
        <w:gridCol w:w="2747"/>
      </w:tblGrid>
      <w:tr>
        <w:trPr>
          <w:trHeight w:val="300" w:hRule="atLeast"/>
          <w:trHeight w:val="144" w:hRule="atLeast"/>
        </w:trPr>
        <w:tc>
          <w:tcPr>
            <w:tcW w:w="3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"Множества рациональных и действительных чисел. Рациональные уравнения и неравенств"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 Область определения и множество значений функции. Нули функции. Промежутки знакопостоянства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"Арифметический корень n–ой степени. Иррациональные уравнения и неравенства"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"Формулы тригонометрии. Тригонометрические уравнения"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"Производная. Применение производной"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"Интеграл и его применения. Системы уравнений"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695275" w:id="23"/>
    <w:p>
      <w:pPr>
        <w:sectPr>
          <w:pgSz w:w="16383" w:h="11906" w:orient="landscape"/>
        </w:sectPr>
      </w:pPr>
    </w:p>
    <w:bookmarkEnd w:id="23"/>
    <w:bookmarkEnd w:id="22"/>
    <w:bookmarkStart w:name="block-12695276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2695276" w:id="25"/>
    <w:p>
      <w:pPr>
        <w:sectPr>
          <w:pgSz w:w="11906" w:h="16383" w:orient="portrait"/>
        </w:sectPr>
      </w:pPr>
    </w:p>
    <w:bookmarkEnd w:id="25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