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496500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МО Унцукульский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"Ирганайская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Абдуразакова Э.А.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Хожолаева З.М.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Гасанова М.Г.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700782)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С.Ирганай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4965002" w:id="5"/>
    <w:p>
      <w:pPr>
        <w:sectPr>
          <w:pgSz w:w="11906" w:h="16383" w:orient="portrait"/>
        </w:sectPr>
      </w:pPr>
    </w:p>
    <w:bookmarkEnd w:id="5"/>
    <w:bookmarkEnd w:id="0"/>
    <w:bookmarkStart w:name="block-496500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4965001" w:id="7"/>
    <w:p>
      <w:pPr>
        <w:sectPr>
          <w:pgSz w:w="11906" w:h="16383" w:orient="portrait"/>
        </w:sectPr>
      </w:pPr>
    </w:p>
    <w:bookmarkEnd w:id="7"/>
    <w:bookmarkEnd w:id="6"/>
    <w:bookmarkStart w:name="block-4965005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4965005" w:id="20"/>
    <w:p>
      <w:pPr>
        <w:sectPr>
          <w:pgSz w:w="11906" w:h="16383" w:orient="portrait"/>
        </w:sectPr>
      </w:pPr>
    </w:p>
    <w:bookmarkEnd w:id="20"/>
    <w:bookmarkEnd w:id="8"/>
    <w:bookmarkStart w:name="block-4965003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4965003" w:id="22"/>
    <w:p>
      <w:pPr>
        <w:sectPr>
          <w:pgSz w:w="11906" w:h="16383" w:orient="portrait"/>
        </w:sectPr>
      </w:pPr>
    </w:p>
    <w:bookmarkEnd w:id="22"/>
    <w:bookmarkEnd w:id="21"/>
    <w:bookmarkStart w:name="block-4965004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965004" w:id="24"/>
    <w:p>
      <w:pPr>
        <w:sectPr>
          <w:pgSz w:w="16383" w:h="11906" w:orient="landscape"/>
        </w:sectPr>
      </w:pPr>
    </w:p>
    <w:bookmarkEnd w:id="24"/>
    <w:bookmarkEnd w:id="23"/>
    <w:bookmarkStart w:name="block-4965007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предмета. 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7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4965007" w:id="26"/>
    <w:p>
      <w:pPr>
        <w:sectPr>
          <w:pgSz w:w="16383" w:h="11906" w:orient="landscape"/>
        </w:sectPr>
      </w:pPr>
    </w:p>
    <w:bookmarkEnd w:id="26"/>
    <w:bookmarkEnd w:id="25"/>
    <w:bookmarkStart w:name="block-4965006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4965006" w:id="28"/>
    <w:p>
      <w:pPr>
        <w:sectPr>
          <w:pgSz w:w="11906" w:h="16383" w:orient="portrait"/>
        </w:sectPr>
      </w:pPr>
    </w:p>
    <w:bookmarkEnd w:id="28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