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22743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Министерство образования и науки Республики Дагестан</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МО Унцукульский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"Ирганайская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методического объединения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Абдуразакова Э.А.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учебной части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Хожолаева З.М.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Гасанова М.Г.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1151901)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С.Ирганай</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227432" w:id="5"/>
    <w:p>
      <w:pPr>
        <w:sectPr>
          <w:pgSz w:w="11906" w:h="16383" w:orient="portrait"/>
        </w:sectPr>
      </w:pPr>
    </w:p>
    <w:bookmarkEnd w:id="5"/>
    <w:bookmarkEnd w:id="0"/>
    <w:bookmarkStart w:name="block-822743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r>
        <w:rPr>
          <w:rFonts w:ascii="Times New Roman" w:hAnsi="Times New Roman"/>
          <w:b w:val="false"/>
          <w:i w:val="false"/>
          <w:color w:val="000000"/>
          <w:sz w:val="28"/>
        </w:rPr>
        <w:t>‌</w:t>
      </w:r>
      <w:bookmarkStart w:name="bb146442-f527-41bf-8c2f-d7c56b2bd4b0" w:id="7"/>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8227433" w:id="8"/>
    <w:p>
      <w:pPr>
        <w:sectPr>
          <w:pgSz w:w="11906" w:h="16383" w:orient="portrait"/>
        </w:sectPr>
      </w:pPr>
    </w:p>
    <w:bookmarkEnd w:id="8"/>
    <w:bookmarkEnd w:id="6"/>
    <w:bookmarkStart w:name="block-8227427"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10"/>
      <w:bookmarkEnd w:id="10"/>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8227427" w:id="14"/>
    <w:p>
      <w:pPr>
        <w:sectPr>
          <w:pgSz w:w="11906" w:h="16383" w:orient="portrait"/>
        </w:sectPr>
      </w:pPr>
    </w:p>
    <w:bookmarkEnd w:id="14"/>
    <w:bookmarkEnd w:id="9"/>
    <w:bookmarkStart w:name="block-8227429" w:id="15"/>
    <w:p>
      <w:pPr>
        <w:spacing w:before="0" w:after="0" w:line="264"/>
        <w:ind w:left="120"/>
        <w:jc w:val="both"/>
      </w:pPr>
      <w:bookmarkStart w:name="_Toc137548640" w:id="16"/>
      <w:bookmarkEnd w:id="16"/>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7"/>
      <w:bookmarkEnd w:id="17"/>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9"/>
      <w:bookmarkEnd w:id="19"/>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20"/>
      <w:bookmarkEnd w:id="20"/>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21"/>
      <w:bookmarkEnd w:id="21"/>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22"/>
      <w:bookmarkEnd w:id="22"/>
    </w:p>
    <w:p>
      <w:pPr>
        <w:spacing w:before="0" w:after="0"/>
        <w:ind w:left="120"/>
        <w:jc w:val="left"/>
      </w:pPr>
      <w:bookmarkStart w:name="_Toc137548645"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4"/>
      <w:bookmarkEnd w:id="24"/>
    </w:p>
    <w:p>
      <w:pPr>
        <w:spacing w:before="0" w:after="0"/>
        <w:ind w:left="120"/>
        <w:jc w:val="left"/>
      </w:pPr>
      <w:bookmarkStart w:name="_Toc137548646" w:id="25"/>
      <w:bookmarkEnd w:id="25"/>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6"/>
      <w:bookmarkEnd w:id="26"/>
    </w:p>
    <w:p>
      <w:pPr>
        <w:spacing w:before="0" w:after="0"/>
        <w:ind w:left="120"/>
        <w:jc w:val="left"/>
      </w:pPr>
      <w:bookmarkStart w:name="_Toc137548647" w:id="27"/>
      <w:bookmarkEnd w:id="27"/>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8227429" w:id="28"/>
    <w:p>
      <w:pPr>
        <w:sectPr>
          <w:pgSz w:w="11906" w:h="16383" w:orient="portrait"/>
        </w:sectPr>
      </w:pPr>
    </w:p>
    <w:bookmarkEnd w:id="28"/>
    <w:bookmarkEnd w:id="15"/>
    <w:bookmarkStart w:name="block-8227428" w:id="2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8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91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5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8227428" w:id="30"/>
    <w:p>
      <w:pPr>
        <w:sectPr>
          <w:pgSz w:w="16383" w:h="11906" w:orient="landscape"/>
        </w:sectPr>
      </w:pPr>
    </w:p>
    <w:bookmarkEnd w:id="30"/>
    <w:bookmarkEnd w:id="29"/>
    <w:bookmarkStart w:name="block-8227430" w:id="3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способы передвижения ходьбой и бегом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построения и повороты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в прыжках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ног из положения лежа на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упоре на руках,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Приземление после спрыгивания с горки матов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разбега и отталкивания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4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7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8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бассейне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специальных плавательных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83"/>
        <w:gridCol w:w="2640"/>
        <w:gridCol w:w="1206"/>
        <w:gridCol w:w="2206"/>
        <w:gridCol w:w="2346"/>
        <w:gridCol w:w="1666"/>
        <w:gridCol w:w="2847"/>
      </w:tblGrid>
      <w:tr>
        <w:trPr>
          <w:trHeight w:val="300" w:hRule="atLeast"/>
          <w:trHeight w:val="144" w:hRule="atLeast"/>
        </w:trPr>
        <w:tc>
          <w:tcPr>
            <w:tcW w:w="4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на занятиях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0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7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72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227430" w:id="32"/>
    <w:p>
      <w:pPr>
        <w:sectPr>
          <w:pgSz w:w="16383" w:h="11906" w:orient="landscape"/>
        </w:sectPr>
      </w:pPr>
    </w:p>
    <w:bookmarkEnd w:id="32"/>
    <w:bookmarkEnd w:id="31"/>
    <w:bookmarkStart w:name="block-8227431" w:id="3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227431" w:id="34"/>
    <w:p>
      <w:pPr>
        <w:sectPr>
          <w:pgSz w:w="11906" w:h="16383" w:orient="portrait"/>
        </w:sectPr>
      </w:pPr>
    </w:p>
    <w:bookmarkEnd w:id="34"/>
    <w:bookmarkEnd w:id="33"/>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