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22348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Абдуразакова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Ппиказ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1151355)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223482" w:id="5"/>
    <w:p>
      <w:pPr>
        <w:sectPr>
          <w:pgSz w:w="11906" w:h="16383" w:orient="portrait"/>
        </w:sectPr>
      </w:pPr>
    </w:p>
    <w:bookmarkEnd w:id="5"/>
    <w:bookmarkEnd w:id="0"/>
    <w:bookmarkStart w:name="block-82234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8223479" w:id="8"/>
    <w:p>
      <w:pPr>
        <w:sectPr>
          <w:pgSz w:w="11906" w:h="16383" w:orient="portrait"/>
        </w:sectPr>
      </w:pPr>
    </w:p>
    <w:bookmarkEnd w:id="8"/>
    <w:bookmarkEnd w:id="6"/>
    <w:bookmarkStart w:name="block-822348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8223483" w:id="13"/>
    <w:p>
      <w:pPr>
        <w:sectPr>
          <w:pgSz w:w="11906" w:h="16383" w:orient="portrait"/>
        </w:sectPr>
      </w:pPr>
    </w:p>
    <w:bookmarkEnd w:id="13"/>
    <w:bookmarkEnd w:id="9"/>
    <w:bookmarkStart w:name="block-8223480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8223480" w:id="19"/>
    <w:p>
      <w:pPr>
        <w:sectPr>
          <w:pgSz w:w="11906" w:h="16383" w:orient="portrait"/>
        </w:sectPr>
      </w:pPr>
    </w:p>
    <w:bookmarkEnd w:id="19"/>
    <w:bookmarkEnd w:id="14"/>
    <w:bookmarkStart w:name="block-8223481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23481" w:id="21"/>
    <w:p>
      <w:pPr>
        <w:sectPr>
          <w:pgSz w:w="16383" w:h="11906" w:orient="landscape"/>
        </w:sectPr>
      </w:pPr>
    </w:p>
    <w:bookmarkEnd w:id="21"/>
    <w:bookmarkEnd w:id="20"/>
    <w:bookmarkStart w:name="block-8223484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23484" w:id="23"/>
    <w:p>
      <w:pPr>
        <w:sectPr>
          <w:pgSz w:w="16383" w:h="11906" w:orient="landscape"/>
        </w:sectPr>
      </w:pPr>
    </w:p>
    <w:bookmarkEnd w:id="23"/>
    <w:bookmarkEnd w:id="22"/>
    <w:bookmarkStart w:name="block-8223485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223485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