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8217981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Абдуразакова Э.А.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№"67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1150593)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8217981" w:id="5"/>
    <w:p>
      <w:pPr>
        <w:sectPr>
          <w:pgSz w:w="11906" w:h="16383" w:orient="portrait"/>
        </w:sectPr>
      </w:pPr>
    </w:p>
    <w:bookmarkEnd w:id="5"/>
    <w:bookmarkEnd w:id="0"/>
    <w:bookmarkStart w:name="block-821798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8217980" w:id="7"/>
    <w:p>
      <w:pPr>
        <w:sectPr>
          <w:pgSz w:w="11906" w:h="16383" w:orient="portrait"/>
        </w:sectPr>
      </w:pPr>
    </w:p>
    <w:bookmarkEnd w:id="7"/>
    <w:bookmarkEnd w:id="6"/>
    <w:bookmarkStart w:name="block-8217983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8217983" w:id="9"/>
    <w:p>
      <w:pPr>
        <w:sectPr>
          <w:pgSz w:w="11906" w:h="16383" w:orient="portrait"/>
        </w:sectPr>
      </w:pPr>
    </w:p>
    <w:bookmarkEnd w:id="9"/>
    <w:bookmarkEnd w:id="8"/>
    <w:bookmarkStart w:name="block-8217984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8217984" w:id="11"/>
    <w:p>
      <w:pPr>
        <w:sectPr>
          <w:pgSz w:w="11906" w:h="16383" w:orient="portrait"/>
        </w:sectPr>
      </w:pPr>
    </w:p>
    <w:bookmarkEnd w:id="11"/>
    <w:bookmarkEnd w:id="10"/>
    <w:bookmarkStart w:name="block-8217982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66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9"/>
        <w:gridCol w:w="2320"/>
        <w:gridCol w:w="1457"/>
        <w:gridCol w:w="2499"/>
        <w:gridCol w:w="2618"/>
        <w:gridCol w:w="3951"/>
      </w:tblGrid>
      <w:tr>
        <w:trPr>
          <w:trHeight w:val="300" w:hRule="atLeast"/>
          <w:trHeight w:val="144" w:hRule="atLeast"/>
        </w:trPr>
        <w:tc>
          <w:tcPr>
            <w:tcW w:w="52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52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17982" w:id="13"/>
    <w:p>
      <w:pPr>
        <w:sectPr>
          <w:pgSz w:w="16383" w:h="11906" w:orient="landscape"/>
        </w:sectPr>
      </w:pPr>
    </w:p>
    <w:bookmarkEnd w:id="13"/>
    <w:bookmarkEnd w:id="12"/>
    <w:bookmarkStart w:name="block-8217987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5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</w:tr>
      <w:tr>
        <w:trPr>
          <w:trHeight w:val="18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8217987" w:id="15"/>
    <w:p>
      <w:pPr>
        <w:sectPr>
          <w:pgSz w:w="16383" w:h="11906" w:orient="landscape"/>
        </w:sectPr>
      </w:pPr>
    </w:p>
    <w:bookmarkEnd w:id="15"/>
    <w:bookmarkEnd w:id="14"/>
    <w:bookmarkStart w:name="block-8217986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8217986" w:id="17"/>
    <w:p>
      <w:pPr>
        <w:sectPr>
          <w:pgSz w:w="11906" w:h="16383" w:orient="portrait"/>
        </w:sectPr>
      </w:pPr>
    </w:p>
    <w:bookmarkEnd w:id="17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